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Fabric and Patterns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cashmere    </w:t>
      </w:r>
      <w:r>
        <w:t xml:space="preserve">   checked    </w:t>
      </w:r>
      <w:r>
        <w:t xml:space="preserve">   corduroy    </w:t>
      </w:r>
      <w:r>
        <w:t xml:space="preserve">   cotton    </w:t>
      </w:r>
      <w:r>
        <w:t xml:space="preserve">   denim    </w:t>
      </w:r>
      <w:r>
        <w:t xml:space="preserve">   embroidered    </w:t>
      </w:r>
      <w:r>
        <w:t xml:space="preserve">   floral    </w:t>
      </w:r>
      <w:r>
        <w:t xml:space="preserve">   lace    </w:t>
      </w:r>
      <w:r>
        <w:t xml:space="preserve">   leather    </w:t>
      </w:r>
      <w:r>
        <w:t xml:space="preserve">   linen    </w:t>
      </w:r>
      <w:r>
        <w:t xml:space="preserve">   nylon    </w:t>
      </w:r>
      <w:r>
        <w:t xml:space="preserve">   paisley    </w:t>
      </w:r>
      <w:r>
        <w:t xml:space="preserve">   polkadot    </w:t>
      </w:r>
      <w:r>
        <w:t xml:space="preserve">   print    </w:t>
      </w:r>
      <w:r>
        <w:t xml:space="preserve">   silk    </w:t>
      </w:r>
      <w:r>
        <w:t xml:space="preserve">   solid    </w:t>
      </w:r>
      <w:r>
        <w:t xml:space="preserve">   striped    </w:t>
      </w:r>
      <w:r>
        <w:t xml:space="preserve">   suede    </w:t>
      </w:r>
      <w:r>
        <w:t xml:space="preserve">   tartan    </w:t>
      </w:r>
      <w:r>
        <w:t xml:space="preserve">   velvet    </w:t>
      </w:r>
      <w:r>
        <w:t xml:space="preserve">   wool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 and Patterns</dc:title>
  <dcterms:created xsi:type="dcterms:W3CDTF">2021-10-11T06:42:04Z</dcterms:created>
  <dcterms:modified xsi:type="dcterms:W3CDTF">2021-10-11T06:42:04Z</dcterms:modified>
</cp:coreProperties>
</file>