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Fabricating Fin Fish &amp; Shellfish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Lobster    </w:t>
      </w:r>
      <w:r>
        <w:t xml:space="preserve">   Calms    </w:t>
      </w:r>
      <w:r>
        <w:t xml:space="preserve">   Mollusks    </w:t>
      </w:r>
      <w:r>
        <w:t xml:space="preserve">   Fabracation    </w:t>
      </w:r>
      <w:r>
        <w:t xml:space="preserve">   Skeletal system    </w:t>
      </w:r>
      <w:r>
        <w:t xml:space="preserve">   Round fish    </w:t>
      </w:r>
      <w:r>
        <w:t xml:space="preserve">   Flatfish    </w:t>
      </w:r>
      <w:r>
        <w:t xml:space="preserve">   Deveining    </w:t>
      </w:r>
      <w:r>
        <w:t xml:space="preserve">   Blanching    </w:t>
      </w:r>
      <w:r>
        <w:t xml:space="preserve">   Shucking    </w:t>
      </w:r>
      <w:r>
        <w:t xml:space="preserve">   Steak cut fish    </w:t>
      </w:r>
      <w:r>
        <w:t xml:space="preserve">   Butterfly fillet    </w:t>
      </w:r>
      <w:r>
        <w:t xml:space="preserve">   Fish fillet    </w:t>
      </w:r>
      <w:r>
        <w:t xml:space="preserve">   Dressed fish    </w:t>
      </w:r>
      <w:r>
        <w:t xml:space="preserve">   Drawn fish    </w:t>
      </w:r>
      <w:r>
        <w:t xml:space="preserve">   Whole fish    </w:t>
      </w:r>
      <w:r>
        <w:t xml:space="preserve">   Filleting    </w:t>
      </w:r>
      <w:r>
        <w:t xml:space="preserve">   Gutting    </w:t>
      </w:r>
      <w:r>
        <w:t xml:space="preserve">   Trimming    </w:t>
      </w:r>
      <w:r>
        <w:t xml:space="preserve">   Canape    </w:t>
      </w:r>
      <w:r>
        <w:t xml:space="preserve">   Filling    </w:t>
      </w:r>
      <w:r>
        <w:t xml:space="preserve">   Mousseline    </w:t>
      </w:r>
      <w:r>
        <w:t xml:space="preserve">   Paupiettes    </w:t>
      </w:r>
      <w:r>
        <w:t xml:space="preserve">   Goujonettes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Fabricating Fin Fish &amp; Shellfish</dc:title>
  <dcterms:created xsi:type="dcterms:W3CDTF">2021-10-11T06:41:39Z</dcterms:created>
  <dcterms:modified xsi:type="dcterms:W3CDTF">2021-10-11T06:41:39Z</dcterms:modified>
</cp:coreProperties>
</file>