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Face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Jaw    </w:t>
      </w:r>
      <w:r>
        <w:t xml:space="preserve">   Hair    </w:t>
      </w:r>
      <w:r>
        <w:t xml:space="preserve">   Teeth    </w:t>
      </w:r>
      <w:r>
        <w:t xml:space="preserve">   Chin    </w:t>
      </w:r>
      <w:r>
        <w:t xml:space="preserve">   Earlobe    </w:t>
      </w:r>
      <w:r>
        <w:t xml:space="preserve">   Cheekbone    </w:t>
      </w:r>
      <w:r>
        <w:t xml:space="preserve">   Ear    </w:t>
      </w:r>
      <w:r>
        <w:t xml:space="preserve">   Forehead    </w:t>
      </w:r>
      <w:r>
        <w:t xml:space="preserve">   Pupil    </w:t>
      </w:r>
      <w:r>
        <w:t xml:space="preserve">   Iris    </w:t>
      </w:r>
      <w:r>
        <w:t xml:space="preserve">   Eye    </w:t>
      </w:r>
      <w:r>
        <w:t xml:space="preserve">   Septum    </w:t>
      </w:r>
      <w:r>
        <w:t xml:space="preserve">   Philtrum    </w:t>
      </w:r>
      <w:r>
        <w:t xml:space="preserve">   Mouth    </w:t>
      </w:r>
      <w:r>
        <w:t xml:space="preserve">   Lips    </w:t>
      </w:r>
      <w:r>
        <w:t xml:space="preserve">   Cheek    </w:t>
      </w:r>
      <w:r>
        <w:t xml:space="preserve">   Bridge    </w:t>
      </w:r>
      <w:r>
        <w:t xml:space="preserve">   Nostril    </w:t>
      </w:r>
      <w:r>
        <w:t xml:space="preserve">   Nose    </w:t>
      </w:r>
      <w:r>
        <w:t xml:space="preserve">   Eyelash    </w:t>
      </w:r>
      <w:r>
        <w:t xml:space="preserve">   Eyebrow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Features</dc:title>
  <dcterms:created xsi:type="dcterms:W3CDTF">2021-10-11T06:42:44Z</dcterms:created>
  <dcterms:modified xsi:type="dcterms:W3CDTF">2021-10-11T06:42:44Z</dcterms:modified>
</cp:coreProperties>
</file>