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Facebook Friends of mine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Virginia    </w:t>
      </w:r>
      <w:r>
        <w:t xml:space="preserve">   Trey    </w:t>
      </w:r>
      <w:r>
        <w:t xml:space="preserve">   Savvanah    </w:t>
      </w:r>
      <w:r>
        <w:t xml:space="preserve">   Nick    </w:t>
      </w:r>
      <w:r>
        <w:t xml:space="preserve">   Lizzy    </w:t>
      </w:r>
      <w:r>
        <w:t xml:space="preserve">   Lexi    </w:t>
      </w:r>
      <w:r>
        <w:t xml:space="preserve">   Kaleb    </w:t>
      </w:r>
      <w:r>
        <w:t xml:space="preserve">   Mishaun    </w:t>
      </w:r>
      <w:r>
        <w:t xml:space="preserve">   Keelan    </w:t>
      </w:r>
      <w:r>
        <w:t xml:space="preserve">   Kate    </w:t>
      </w:r>
      <w:r>
        <w:t xml:space="preserve">   Julia    </w:t>
      </w:r>
      <w:r>
        <w:t xml:space="preserve">   Seth    </w:t>
      </w:r>
      <w:r>
        <w:t xml:space="preserve">   Hunter    </w:t>
      </w:r>
      <w:r>
        <w:t xml:space="preserve">   Erica    </w:t>
      </w:r>
      <w:r>
        <w:t xml:space="preserve">   Emma    </w:t>
      </w:r>
      <w:r>
        <w:t xml:space="preserve">   Delaney    </w:t>
      </w:r>
      <w:r>
        <w:t xml:space="preserve">   Christina    </w:t>
      </w:r>
      <w:r>
        <w:t xml:space="preserve">   Ryan    </w:t>
      </w:r>
      <w:r>
        <w:t xml:space="preserve">   James    </w:t>
      </w:r>
      <w:r>
        <w:t xml:space="preserve">   Collin    </w:t>
      </w:r>
      <w:r>
        <w:t xml:space="preserve">   Maddie    </w:t>
      </w:r>
      <w:r>
        <w:t xml:space="preserve">   Cameron    </w:t>
      </w:r>
      <w:r>
        <w:t xml:space="preserve">   Big Mama    </w:t>
      </w:r>
      <w:r>
        <w:t xml:space="preserve">   Austin    </w:t>
      </w:r>
      <w:r>
        <w:t xml:space="preserve">   Grandma    </w:t>
      </w:r>
      <w:r>
        <w:t xml:space="preserve">   Ashley    </w:t>
      </w:r>
      <w:r>
        <w:t xml:space="preserve">   Adam    </w:t>
      </w:r>
      <w:r>
        <w:t xml:space="preserve">   Kennedy    </w:t>
      </w:r>
      <w:r>
        <w:t xml:space="preserve">   Mom    </w:t>
      </w:r>
      <w:r>
        <w:t xml:space="preserve">   Pam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Friends of mine</dc:title>
  <dcterms:created xsi:type="dcterms:W3CDTF">2021-10-11T06:41:42Z</dcterms:created>
  <dcterms:modified xsi:type="dcterms:W3CDTF">2021-10-11T06:41:42Z</dcterms:modified>
</cp:coreProperties>
</file>