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Facial and neck muscle action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Flexes the neck laterally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Lifts the jaw and exerts pressure on the teeth - mastication.  This is the muscle that causes jowls in later life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Lifts the eyebrows  which cause  horizontal creases to  appear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Closes the eyes and can cause wrinkles at the corner of the eye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Purses the lips and closes the mouth as in kissing or whistling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Flexes the neck, rotates the head from side to side, and bows the head forward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Pulls the corners of the mouth upwards and out as in smiling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Rotates the neck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Pulls the jaw and lower lip down, causes the neck to wrinkle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Maintains tension in the cheeks and used when blowing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Pulls the corners of the mouth sideways as in grinning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Draws the eyebrows  together, as in  frowning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Facial and neck muscle action</dc:title>
  <dcterms:created xsi:type="dcterms:W3CDTF">2021-10-11T06:41:53Z</dcterms:created>
  <dcterms:modified xsi:type="dcterms:W3CDTF">2021-10-11T06:41:53Z</dcterms:modified>
</cp:coreProperties>
</file>