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ACH    </w:t>
      </w:r>
      <w:r>
        <w:t xml:space="preserve">   ANN    </w:t>
      </w:r>
      <w:r>
        <w:t xml:space="preserve">   FAR    </w:t>
      </w:r>
      <w:r>
        <w:t xml:space="preserve">   SEALL    </w:t>
      </w:r>
      <w:r>
        <w:t xml:space="preserve">   THU    </w:t>
      </w:r>
      <w:r>
        <w:t xml:space="preserve">   DHAN    </w:t>
      </w:r>
      <w:r>
        <w:t xml:space="preserve">   ADOL    </w:t>
      </w:r>
      <w:r>
        <w:t xml:space="preserve">   THUIRT    </w:t>
      </w:r>
      <w:r>
        <w:t xml:space="preserve">   COMHLARI    </w:t>
      </w:r>
      <w:r>
        <w:t xml:space="preserve">   SINN    </w:t>
      </w:r>
      <w:r>
        <w:t xml:space="preserve">   AIR    </w:t>
      </w:r>
      <w:r>
        <w:t xml:space="preserve">   ROBH    </w:t>
      </w:r>
      <w:r>
        <w:t xml:space="preserve">   BHA    </w:t>
      </w:r>
      <w:r>
        <w:t xml:space="preserve">   SEALLSEO    </w:t>
      </w:r>
      <w:r>
        <w:t xml:space="preserve">   ARUITH    </w:t>
      </w:r>
      <w:r>
        <w:t xml:space="preserve">   RUITH    </w:t>
      </w:r>
      <w:r>
        <w:t xml:space="preserve">   AIG    </w:t>
      </w:r>
      <w:r>
        <w:t xml:space="preserve">   CHANEIL    </w:t>
      </w:r>
      <w:r>
        <w:t xml:space="preserve">   ABHUTH    </w:t>
      </w:r>
      <w:r>
        <w:t xml:space="preserve">   APHAIRC    </w:t>
      </w:r>
      <w:r>
        <w:t xml:space="preserve">   ACHARA    </w:t>
      </w:r>
      <w:r>
        <w:t xml:space="preserve">   TAIGH    </w:t>
      </w:r>
      <w:r>
        <w:t xml:space="preserve">   SGOIL    </w:t>
      </w:r>
      <w:r>
        <w:t xml:space="preserve">   ANNS    </w:t>
      </w:r>
      <w:r>
        <w:t xml:space="preserve">   IAD    </w:t>
      </w:r>
      <w:r>
        <w:t xml:space="preserve">   BHEIL    </w:t>
      </w:r>
      <w:r>
        <w:t xml:space="preserve">   CAITE    </w:t>
      </w:r>
      <w:r>
        <w:t xml:space="preserve">   LE    </w:t>
      </w:r>
      <w:r>
        <w:t xml:space="preserve">   AN    </w:t>
      </w:r>
      <w:r>
        <w:t xml:space="preserve">   ACLUICH    </w:t>
      </w:r>
      <w:r>
        <w:t xml:space="preserve">   AGUS    </w:t>
      </w:r>
      <w:r>
        <w:t xml:space="preserve">   MISE    </w:t>
      </w:r>
      <w:r>
        <w:t xml:space="preserve">   FLOPPY    </w:t>
      </w:r>
      <w:r>
        <w:t xml:space="preserve">   KIPPER    </w:t>
      </w:r>
      <w:r>
        <w:t xml:space="preserve">   CHIP    </w:t>
      </w:r>
      <w:r>
        <w:t xml:space="preserve">   BIFF    </w:t>
      </w:r>
      <w:r>
        <w:t xml:space="preserve">   MAMAIDH    </w:t>
      </w:r>
      <w:r>
        <w:t xml:space="preserve">   SEO    </w:t>
      </w:r>
      <w:r>
        <w:t xml:space="preserve">   THA    </w:t>
      </w:r>
      <w:r>
        <w:t xml:space="preserve">   DADAIDG    </w:t>
      </w:r>
      <w:r>
        <w:t xml:space="preserve">   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Faclan</dc:title>
  <dcterms:created xsi:type="dcterms:W3CDTF">2021-10-11T06:42:39Z</dcterms:created>
  <dcterms:modified xsi:type="dcterms:W3CDTF">2021-10-11T06:42:39Z</dcterms:modified>
</cp:coreProperties>
</file>