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Factoring &amp; Quadratic Equations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4x2+12x+29=0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3x2+2x-5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a2+8ab+16b2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0=x2-4x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x2-11x=-24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2x2+20+50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0=x2-1/3x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x2+5x+6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4x2-8x+4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3x2+4x+1=0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4x2+12x+9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x2=4x+32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x2+x-72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2x2+5x+3=0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x2=-x+72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x2-10x+25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x2-10x+25=0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x2+5x+6=0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49x2+1+14x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0=x2+2x-3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 &amp; Quadratic Equations</dc:title>
  <dcterms:created xsi:type="dcterms:W3CDTF">2021-10-11T06:41:38Z</dcterms:created>
  <dcterms:modified xsi:type="dcterms:W3CDTF">2021-10-11T06:41:38Z</dcterms:modified>
</cp:coreProperties>
</file>