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Factors of 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total output divided by the number of hours. The output per worker per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extra physical product/ output created by employing one extra unit of a factor of prodction.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factor of proction has no cost of production but does have a cost in use. Any payment to it is Economic 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organise the other three factors of production into a production unit to produce goods and services. They bear all the inherent risks.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return on Capital.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return on Enterprise.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proportion of the population of working age who are employed or looking for employment.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return on Labour.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extra Revenue created by employing one extra unit of a factor of production.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return on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a factor of production was transferred into its next best alternative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Purchasing Power of wages taking into account the price changes between different time periods -inflation.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Firms do not demand a factor of production for its own use but for its use/ contribution in the production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payment to a factor of production above its Supply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minimum payment that a factor of production must receive to bring the factor into employment and to keep it within this use/ employment.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of Production</dc:title>
  <dcterms:created xsi:type="dcterms:W3CDTF">2021-10-11T06:41:24Z</dcterms:created>
  <dcterms:modified xsi:type="dcterms:W3CDTF">2021-10-11T06:41:24Z</dcterms:modified>
</cp:coreProperties>
</file>