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Facts About Albert Einstein's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never drove a car but loved doing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first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placed a death warrant out for Einstein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Instrument he enjoyed playing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his first born 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he and Elsa moved after his life was threatened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Became a Professor at this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Theory most famous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Prize won for Physics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Month Eistein was born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 About Albert Einstein's Life</dc:title>
  <dcterms:created xsi:type="dcterms:W3CDTF">2021-10-11T06:42:21Z</dcterms:created>
  <dcterms:modified xsi:type="dcterms:W3CDTF">2021-10-11T06:42:21Z</dcterms:modified>
</cp:coreProperties>
</file>