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Facts about Alpaca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HUM    </w:t>
      </w:r>
      <w:r>
        <w:t xml:space="preserve">   ORGLE    </w:t>
      </w:r>
      <w:r>
        <w:t xml:space="preserve">   YARN    </w:t>
      </w:r>
      <w:r>
        <w:t xml:space="preserve">   FLEECE    </w:t>
      </w:r>
      <w:r>
        <w:t xml:space="preserve">   GENTLE    </w:t>
      </w:r>
      <w:r>
        <w:t xml:space="preserve">   FARM    </w:t>
      </w:r>
      <w:r>
        <w:t xml:space="preserve">   SURI    </w:t>
      </w:r>
      <w:r>
        <w:t xml:space="preserve">   HUACAYA    </w:t>
      </w:r>
      <w:r>
        <w:t xml:space="preserve">   HAY    </w:t>
      </w:r>
      <w:r>
        <w:t xml:space="preserve">   SPIT    </w:t>
      </w:r>
      <w:r>
        <w:t xml:space="preserve">   SHEARED    </w:t>
      </w:r>
      <w:r>
        <w:t xml:space="preserve">   FIBER    </w:t>
      </w:r>
      <w:r>
        <w:t xml:space="preserve">   CAMELID    </w:t>
      </w:r>
      <w:r>
        <w:t xml:space="preserve">   HERD    </w:t>
      </w:r>
      <w:r>
        <w:t xml:space="preserve">   CRIA    </w:t>
      </w:r>
      <w:r>
        <w:t xml:space="preserve">   ALPACA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about Alpaca</dc:title>
  <dcterms:created xsi:type="dcterms:W3CDTF">2021-10-11T06:41:20Z</dcterms:created>
  <dcterms:modified xsi:type="dcterms:W3CDTF">2021-10-11T06:41:20Z</dcterms:modified>
</cp:coreProperties>
</file>