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Facts about Brazil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F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in Brazil were the Olympics held in 2016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colourful bird that lives in Brazil.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stars are on the Brazil flag?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dangerous fish that comes from Brazil.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Green, yellow and _____ are the colours of the Brazil flag.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music comes from Brazil?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Brazil's most famous footballer?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it called when Brazilians have a party in the street?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continent is Brazil 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capital of Brazil?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Brazil's favourite sport?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language do they speak in Brazil?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currency do they have in Brazil?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 about Brazil</dc:title>
  <dcterms:created xsi:type="dcterms:W3CDTF">2021-10-11T06:41:44Z</dcterms:created>
  <dcterms:modified xsi:type="dcterms:W3CDTF">2021-10-11T06:41:44Z</dcterms:modified>
</cp:coreProperties>
</file>