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Facts about Peru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Signature dish, meat, veggies,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Inca celebration celebrating the Gods June 24th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the Incan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big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Guinea pig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 corn, makes drinks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Conquered the Incas, first governor of Peru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Indigenous people, lived in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desert (postre) “breath of a woman”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in desert that make out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amazons, have to boat or fly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Mysterious city of Incas, in the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Fish cooked in lemon 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Chinese origin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Peru </dc:title>
  <dcterms:created xsi:type="dcterms:W3CDTF">2021-10-11T06:43:04Z</dcterms:created>
  <dcterms:modified xsi:type="dcterms:W3CDTF">2021-10-11T06:43:04Z</dcterms:modified>
</cp:coreProperties>
</file>