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Facts from Cowspiracy: The Sustainability Secret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_____ produce 150 billion gallons of methane per day.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Land required to feed 1 person for 1 year: Vegan: 1/6th acre; Vegetarian: 3x as much as a vegan; Meat Eater: 18x as much as a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 the U.S. livestock produce 116,000 lbs of waste per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Scientists estimate as many as 650,000 whales, dolphins and seals are killed every year by _____ vessels.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farm with 2,500 _____ cows produces the same amount of waste as a city of 411,000 people.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Animal agriculture is responsible for up to 91% of Amazon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82% of starving children live in _____ where food is fed to animals, and the animals are eaten by western countries.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Each _____, a person who eats a vegan diet saves 1,100 gallons of water, 45 pounds of grain, 30 sq ft of forested land, 20 lbs CO2 equivalent, and one animal’s life.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Animal agriculture is the leading cause of species extinction, ocean dead zones, water _____, and habitat destruction.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1,000 gallons of water are required to produce 1 gallon of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For every one _____ of fish caught, up to five pounds of unintended marine species are caught and discarded as by-kill.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1.5 acres can produce 37,000 pounds of plant-based food. 1.5 acres can produce 375 pounds of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80% of _____ sold in the US are for livestock.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Agriculture is responsible for 80-90% of US _____ consumption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More than 6 million animals are killed for food every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1-2 acres of _____ are cleared every second.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5% of water consumed in the US is by private homes. 55% of water consumed in the US is for animal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Animal agriculture is responsible for 18 percent of _____ gas emissions, more than the combined exhaust from all transportation.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2,500 gallons of water are needed to produce one pound of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Animal agriculture water consumption ranges from 34-76 _____ gallons annually.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Every _____, 7 million pounds of excrement are produced by animals raised for food in the 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Livestock and their byproducts account for at least 32,000 million _____ of carbon dioxide (CO2) per year, or 51% of all worldwide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arly _____ of the contiguous US is devoted to animal agriculture.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person who follows a vegan _____ produces the equivalent of 50% less carbon dioxide, uses 1/11th oil, 1/13th water, and 1/18th land compared to a meat-lover for their food.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Up to 137 _____, animal and insect species are lost every day due to rainforest destruction.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130 times more _____ waste than human waste is produced in the US – 1.4 billion tons from the meat industry annually. 5 tons of animal waste is produced per person in the 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As many as 40% (63 billion pounds) of _____ caught globally every year are discarded.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Facts from Cowspiracy: The Sustainability Secret</dc:title>
  <dcterms:created xsi:type="dcterms:W3CDTF">2021-10-11T06:41:34Z</dcterms:created>
  <dcterms:modified xsi:type="dcterms:W3CDTF">2021-10-11T06:41:34Z</dcterms:modified>
</cp:coreProperties>
</file>