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Fahrenheit 451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was Clarisse hit by?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Who dies in the destruction?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Fire Captian "hates" books, gives speech about the hours of books.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major theme of the novel?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Who was a former professor who is working to memorize books?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What does Montag dream about sleeping in?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Who tries to convince Montag that books are evil?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Who was the final informant on Montag's home?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OD on sleeping pills denies it. Goes with the flow and is selfish and greedy.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What book does Montag try to memorize?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was a retired english professor?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Doesn't like Montag, eightlegs, insect like.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Who was Montag's boss at work?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How long has Montag been a fireman?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Where does Montag find Granger?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30 year old fireman, married, does not like life unhappy, enamored by clarisse. Questions happiness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How many books has Montag stolen through his career?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(T/F) Faber is charged of burning the Montag house to the ground.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Who has the job to find books and burn them?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Who is the fireman framed of hiding books?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Fahrenheit 451</dc:title>
  <dcterms:created xsi:type="dcterms:W3CDTF">2021-10-11T06:41:41Z</dcterms:created>
  <dcterms:modified xsi:type="dcterms:W3CDTF">2021-10-11T06:41:41Z</dcterms:modified>
</cp:coreProperties>
</file>