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Pills    </w:t>
      </w:r>
      <w:r>
        <w:t xml:space="preserve">   Informants    </w:t>
      </w:r>
      <w:r>
        <w:t xml:space="preserve">   Phoenix    </w:t>
      </w:r>
      <w:r>
        <w:t xml:space="preserve">   Seashells    </w:t>
      </w:r>
      <w:r>
        <w:t xml:space="preserve">   Beatty    </w:t>
      </w:r>
      <w:r>
        <w:t xml:space="preserve">   Kerosene    </w:t>
      </w:r>
      <w:r>
        <w:t xml:space="preserve">   Parlor walls    </w:t>
      </w:r>
      <w:r>
        <w:t xml:space="preserve">   Green bullet    </w:t>
      </w:r>
      <w:r>
        <w:t xml:space="preserve">   Mechanical hound    </w:t>
      </w:r>
      <w:r>
        <w:t xml:space="preserve">   Grille    </w:t>
      </w:r>
      <w:r>
        <w:t xml:space="preserve">   Beetle    </w:t>
      </w:r>
      <w:r>
        <w:t xml:space="preserve">   Books    </w:t>
      </w:r>
      <w:r>
        <w:t xml:space="preserve">   Hobos    </w:t>
      </w:r>
      <w:r>
        <w:t xml:space="preserve">   Clarisse    </w:t>
      </w:r>
      <w:r>
        <w:t xml:space="preserve">   Wine    </w:t>
      </w:r>
      <w:r>
        <w:t xml:space="preserve">   River    </w:t>
      </w:r>
      <w:r>
        <w:t xml:space="preserve">   Igniter    </w:t>
      </w:r>
      <w:r>
        <w:t xml:space="preserve">   Firemen    </w:t>
      </w:r>
      <w:r>
        <w:t xml:space="preserve">   Faber    </w:t>
      </w:r>
      <w:r>
        <w:t xml:space="preserve">   Bradury    </w:t>
      </w:r>
      <w:r>
        <w:t xml:space="preserve">   Bomb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2021-10-11T06:42:14Z</dcterms:created>
  <dcterms:modified xsi:type="dcterms:W3CDTF">2021-10-11T06:42:14Z</dcterms:modified>
</cp:coreProperties>
</file>