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Fahrenheit 451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 Hound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Montage burned a book of poetry in 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People who told fireman who had books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Wife; informer; attempted suicide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Flames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 communications device used by Montag &amp; Faber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Mechanical ___; chased criminals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transportation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get away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book montage memorized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Flame starter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Destroy with flames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likes to think and talk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Place Montag first hid his books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Place where radio transmitter was put for use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memorized literature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Montage hide his books there after the ladies left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Montage and faber were going to plant these in the firemans houses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Remains after burning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stop living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Fahrenheit 451</dc:title>
  <dcterms:created xsi:type="dcterms:W3CDTF">2021-10-11T06:41:48Z</dcterms:created>
  <dcterms:modified xsi:type="dcterms:W3CDTF">2021-10-11T06:41:48Z</dcterms:modified>
</cp:coreProperties>
</file>