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Fahrenheit 451: Part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hopelessly confused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limbed, tailed reptile with soft, moist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go gently over air or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Gloomy; cheerless; depressing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adverse judgment, as in guilty judgment, to be declared guilty of evil doing.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That which is able to be touched; tangible.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fast flowing stream; a flood of water, words, etc...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Sadness or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Capable of giving off light.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devise used to bring in or force in fresh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consider apart from concrete existence.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able to burn.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lighting up; explanation.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furnace for burning trash.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of being without bias or prejudice.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a show of; pretending.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Specialized language of a group, trade of profession.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Brick floor of a fire place; fireplace as a center of family life;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451: Part 1 Vocabulary</dc:title>
  <dcterms:created xsi:type="dcterms:W3CDTF">2021-10-11T06:42:46Z</dcterms:created>
  <dcterms:modified xsi:type="dcterms:W3CDTF">2021-10-11T06:42:46Z</dcterms:modified>
</cp:coreProperties>
</file>