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Fahrenheit 451 : Part 2 Characterzation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professor that taught Montag.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Collects a book from Montag and burns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started crying after Guy read a poem.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Had a dream that him and Montag got into a fight over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Guy and Mildred constantly fight and disagree over this 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attempted suicide and is the protagonist's wife.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old man that Montag met in the park who had a book of poetry.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had two c-sections even tho she didn't need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girl next door who understood Montag.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the main character and the protagonist. He’s a fireman.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Mrs.Bowles called Montag.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Wanted to make a second copy of the Bible.</w:t>
            </w:r>
          </w:p>
        </w:tc>
      </w:tr>
    </w:tbl>
    <w:p>
      <w:pPr>
        <w:pStyle w:val="WordBankMedium"/>
      </w:pPr>
      <w:r>
        <w:t xml:space="preserve">   Guy Montag    </w:t>
      </w:r>
      <w:r>
        <w:t xml:space="preserve">   Mildred Montag    </w:t>
      </w:r>
      <w:r>
        <w:t xml:space="preserve">   Faber    </w:t>
      </w:r>
      <w:r>
        <w:t xml:space="preserve">   Mrs.Phelps    </w:t>
      </w:r>
      <w:r>
        <w:t xml:space="preserve">   Beatty    </w:t>
      </w:r>
      <w:r>
        <w:t xml:space="preserve">   Book    </w:t>
      </w:r>
      <w:r>
        <w:t xml:space="preserve">   Clarisse    </w:t>
      </w:r>
      <w:r>
        <w:t xml:space="preserve">   Faber    </w:t>
      </w:r>
      <w:r>
        <w:t xml:space="preserve">   MrsBowles    </w:t>
      </w:r>
      <w:r>
        <w:t xml:space="preserve">   Beatty    </w:t>
      </w:r>
      <w:r>
        <w:t xml:space="preserve">   Montag    </w:t>
      </w:r>
      <w:r>
        <w:t xml:space="preserve">   Nasty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 : Part 2 Characterzation</dc:title>
  <dcterms:created xsi:type="dcterms:W3CDTF">2021-10-11T06:43:23Z</dcterms:created>
  <dcterms:modified xsi:type="dcterms:W3CDTF">2021-10-11T06:43:23Z</dcterms:modified>
</cp:coreProperties>
</file>