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Fahrenheit 451 Part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Granger compare man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name of the man talking to Montag by the fire?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Did Montag think Beatty wanted to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Did Faber call in the alarm?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Montag hit with his foot in the dark?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tried to hit Montag with their car?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looking at Montag when he got out of the river?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lost track of Montag?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Faber say is along the railroad tracks?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the hound rely on to find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killed Beatty?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Montag hide the Book of Ecclesiastes?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Montag use to burn down his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Montag suspect brought the books into the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kind of factory does Granger talk about building?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Montag put in the Black's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Montag see in far away in the woods?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Granger think is his job to spread after the war?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Fahrenheit 451 Part 3</dc:title>
  <dcterms:created xsi:type="dcterms:W3CDTF">2021-10-11T06:42:40Z</dcterms:created>
  <dcterms:modified xsi:type="dcterms:W3CDTF">2021-10-11T06:42:40Z</dcterms:modified>
</cp:coreProperties>
</file>