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Fahrenheit 451 - Part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relating to sense of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concrete; theoretical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relating to sense of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pronouncement of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lacking human feelings of pity or remorse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unpleasant combination of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feeling or causing sadness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making something visible or 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wooden puppet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several layers of something, usually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crushed into a powder or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outlet for smoke and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powerful rush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float gently through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deep gorge or chasm; a vast empty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depths of water</w:t>
            </w:r>
          </w:p>
        </w:tc>
      </w:tr>
    </w:tbl>
    <w:p>
      <w:pPr>
        <w:pStyle w:val="WordBankMedium"/>
      </w:pPr>
      <w:r>
        <w:t xml:space="preserve">   abstract    </w:t>
      </w:r>
      <w:r>
        <w:t xml:space="preserve">   bestial    </w:t>
      </w:r>
      <w:r>
        <w:t xml:space="preserve">   flue    </w:t>
      </w:r>
      <w:r>
        <w:t xml:space="preserve">   melancholy    </w:t>
      </w:r>
      <w:r>
        <w:t xml:space="preserve">   pulverized    </w:t>
      </w:r>
      <w:r>
        <w:t xml:space="preserve">   stratum    </w:t>
      </w:r>
      <w:r>
        <w:t xml:space="preserve">   tactile    </w:t>
      </w:r>
      <w:r>
        <w:t xml:space="preserve">   waft    </w:t>
      </w:r>
      <w:r>
        <w:t xml:space="preserve">   torrent    </w:t>
      </w:r>
      <w:r>
        <w:t xml:space="preserve">   abyss    </w:t>
      </w:r>
      <w:r>
        <w:t xml:space="preserve">   cacophony    </w:t>
      </w:r>
      <w:r>
        <w:t xml:space="preserve">   marionette    </w:t>
      </w:r>
      <w:r>
        <w:t xml:space="preserve">   illumination    </w:t>
      </w:r>
      <w:r>
        <w:t xml:space="preserve">   fathoms    </w:t>
      </w:r>
      <w:r>
        <w:t xml:space="preserve">   condemnation    </w:t>
      </w:r>
      <w:r>
        <w:t xml:space="preserve">   olfactory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451 - Part One</dc:title>
  <dcterms:created xsi:type="dcterms:W3CDTF">2021-10-11T06:42:51Z</dcterms:created>
  <dcterms:modified xsi:type="dcterms:W3CDTF">2021-10-11T06:42:51Z</dcterms:modified>
</cp:coreProperties>
</file>