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Mildred and her friends watched on the parlor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author of the novel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symbol for rebirth from ashes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suspects Montag of doing something wrong and chases him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symbol of the profession of firemen, shape of the trucks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Clarisse is considered to be this; an example of irony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city where Montag met Mildred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by firefighters to burn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Beatty says to do this to avoid the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Montag kills this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name for headphones or earbuds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Montag jumps into this to escape from the mechanical hound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protagonist 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Clarisse's uncle got arrested for being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poem Montag reads to Mildred's friends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book of the bible that Montag has in his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be 20 ft. long but now are 200 ft.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government lies and tells the people that Montag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Montag met him in the park and is helping him escape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Clarisse asks Montag if he is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Mildred overdoses on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rub this on your chin and it comes off it means you are in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girl who could be considered most responsible for Montag's transformation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teaches Montag that everyone has to leave his mark on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architects stopped putting these on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faber's old profession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Mildred considers those on her parlor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Montag tried to fill one with sand as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Faber believes himself to be this because he did not stand up for books when he could 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2021-10-11T06:41:33Z</dcterms:created>
  <dcterms:modified xsi:type="dcterms:W3CDTF">2021-10-11T06:41:33Z</dcterms:modified>
</cp:coreProperties>
</file>