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confuse    </w:t>
      </w:r>
      <w:r>
        <w:t xml:space="preserve">   war    </w:t>
      </w:r>
      <w:r>
        <w:t xml:space="preserve">   burned    </w:t>
      </w:r>
      <w:r>
        <w:t xml:space="preserve">   thoughts    </w:t>
      </w:r>
      <w:r>
        <w:t xml:space="preserve">   dangreous    </w:t>
      </w:r>
      <w:r>
        <w:t xml:space="preserve">   Mrs. Bowles    </w:t>
      </w:r>
      <w:r>
        <w:t xml:space="preserve">   Mrs. Phelps    </w:t>
      </w:r>
      <w:r>
        <w:t xml:space="preserve">   Granger    </w:t>
      </w:r>
      <w:r>
        <w:t xml:space="preserve">   Beatty    </w:t>
      </w:r>
      <w:r>
        <w:t xml:space="preserve">   books    </w:t>
      </w:r>
      <w:r>
        <w:t xml:space="preserve">   Clarisse McClellan    </w:t>
      </w:r>
      <w:r>
        <w:t xml:space="preserve">   Faber    </w:t>
      </w:r>
      <w:r>
        <w:t xml:space="preserve">   fireman    </w:t>
      </w:r>
      <w:r>
        <w:t xml:space="preserve">   Mildred    </w:t>
      </w:r>
      <w:r>
        <w:t xml:space="preserve">   Montag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2021-10-11T06:42:07Z</dcterms:created>
  <dcterms:modified xsi:type="dcterms:W3CDTF">2021-10-11T06:42:07Z</dcterms:modified>
</cp:coreProperties>
</file>