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FairyTails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Ann likes to what in her spare time?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Mitchell attends what school?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We are CPR and _________ aid trained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We offer dog ________________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Megan has a cat named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Darian is studying to be an interior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Which FairyTails team member loves her pet hampster?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breed of dog does McKenzi have?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the founder of FairyTails?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Knowledge, Integrity, Teamwork and Excellence are all part of our______________?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is Beth originally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is your favorite pet sitting company?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We do visits _____________ days of the week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Our mission, To Make Pets?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We offer pet ________________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We visit your pet in the comfort of their own _________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FairyTails</dc:title>
  <dcterms:created xsi:type="dcterms:W3CDTF">2021-10-11T06:44:22Z</dcterms:created>
  <dcterms:modified xsi:type="dcterms:W3CDTF">2021-10-11T06:44:22Z</dcterms:modified>
</cp:coreProperties>
</file>