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Fairy Tales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tcPr>
            <w:tcBorders>
              <w:top w:val="single"/>
              <w:bottom w:val="single"/>
              <w:left w:val="single"/>
              <w:right w:val="single"/>
            </w:tcBorders>
            <w:vAlign w:val="top"/>
          </w:tcPr>
          <w:p>
            <w:pPr>
              <w:pStyle w:val="CrossgridSmall"/>
            </w:pPr>
            <w:r>
              <w:t xml:space="preserve">1</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R</w:t>
            </w:r>
          </w:p>
        </w:tc>
      </w:tr>
      <w:tr>
        <w:trPr>
          <w:trHeight w:val="400" w:hRule="atLeast"/>
        </w:trPr>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p/>
        </w:tc>
        <w:tc>
          <w:tcPr>
            <w:tcBorders>
              <w:top w:val="single"/>
              <w:bottom w:val="single"/>
              <w:left w:val="single"/>
              <w:right w:val="single"/>
            </w:tcBorders>
            <w:vAlign w:val="top"/>
          </w:tcPr>
          <w:p>
            <w:pPr>
              <w:pStyle w:val="CrossgridSmall"/>
            </w:pPr>
            <w:r>
              <w:t xml:space="preserve">6</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r>
      <w:tr>
        <w:trPr>
          <w:trHeight w:val="4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12</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tale in which a little creature trades his help for the promise of companionship. The promise is forcefully carried out by a princess who breaks the curse on the little creature and it turns into a prince. (Grimm)</w:t>
            </w:r>
          </w:p>
          <w:p>
            <w:pPr>
              <w:keepLines/>
              <w:pStyle w:val="CluesTiny"/>
            </w:pPr>
            <w:r>
              <w:rPr>
                <w:b w:val="true"/>
                <w:bCs w:val="true"/>
              </w:rPr>
              <w:t xml:space="preserve">3. </w:t>
            </w:r>
            <w:r>
              <w:t xml:space="preserve">In an act of desperation, a stepmother sends her two kids into a forest to die. Through smarts and perseverance, the two kids are able to make their way back with riches. (Grimm)</w:t>
            </w:r>
          </w:p>
          <w:p>
            <w:pPr>
              <w:keepLines/>
              <w:pStyle w:val="CluesTiny"/>
            </w:pPr>
            <w:r>
              <w:rPr>
                <w:b w:val="true"/>
                <w:bCs w:val="true"/>
              </w:rPr>
              <w:t xml:space="preserve">6. </w:t>
            </w:r>
            <w:r>
              <w:t xml:space="preserve">A tale that reveals the effects of greediness. A flounder is forced to repay for the sparing of his life to an ungrateful couple and eventually leaves them with nothing. (Grimm)</w:t>
            </w:r>
          </w:p>
          <w:p>
            <w:pPr>
              <w:keepLines/>
              <w:pStyle w:val="CluesTiny"/>
            </w:pPr>
            <w:r>
              <w:rPr>
                <w:b w:val="true"/>
                <w:bCs w:val="true"/>
              </w:rPr>
              <w:t xml:space="preserve">8. </w:t>
            </w:r>
            <w:r>
              <w:t xml:space="preserve">A young girl marries a rich yet unsettling man. She disobeys his orders and discovers a closet filled with the bodies of his previous wives. (Perrault)</w:t>
            </w:r>
          </w:p>
          <w:p>
            <w:pPr>
              <w:keepLines/>
              <w:pStyle w:val="CluesTiny"/>
            </w:pPr>
            <w:r>
              <w:rPr>
                <w:b w:val="true"/>
                <w:bCs w:val="true"/>
              </w:rPr>
              <w:t xml:space="preserve">9. </w:t>
            </w:r>
            <w:r>
              <w:t xml:space="preserve">A beautiful girl befriends seven little dwarfs and lives through her envious stepmother's attempts to kill her. (Grimm)</w:t>
            </w:r>
          </w:p>
          <w:p>
            <w:pPr>
              <w:keepLines/>
              <w:pStyle w:val="CluesTiny"/>
            </w:pPr>
            <w:r>
              <w:rPr>
                <w:b w:val="true"/>
                <w:bCs w:val="true"/>
              </w:rPr>
              <w:t xml:space="preserve">10. </w:t>
            </w:r>
            <w:r>
              <w:t xml:space="preserve">An outcast duck who has been ridiculed his whole life turns into a beautiful swan. (Anderson)</w:t>
            </w:r>
          </w:p>
          <w:p>
            <w:pPr>
              <w:keepLines/>
              <w:pStyle w:val="CluesTiny"/>
            </w:pPr>
            <w:r>
              <w:rPr>
                <w:b w:val="true"/>
                <w:bCs w:val="true"/>
              </w:rPr>
              <w:t xml:space="preserve">11. </w:t>
            </w:r>
            <w:r>
              <w:t xml:space="preserve">A piper promises to rid a town of rats in exchange for a thousand guilders, but does not receive it. He then disappears into a secret path with 376 children, never to be seen again. (Browning)</w:t>
            </w:r>
          </w:p>
          <w:p>
            <w:pPr>
              <w:keepLines/>
              <w:pStyle w:val="CluesTiny"/>
            </w:pPr>
            <w:r>
              <w:rPr>
                <w:b w:val="true"/>
                <w:bCs w:val="true"/>
              </w:rPr>
              <w:t xml:space="preserve">12. </w:t>
            </w:r>
            <w:r>
              <w:t xml:space="preserve">A wolf tries to deceive a little girl and her grandmother and succeeds, until he is found out and cut open to reveal the girl and her grandmother. (Perrault)</w:t>
            </w:r>
          </w:p>
          <w:p>
            <w:pPr>
              <w:keepLines/>
              <w:pStyle w:val="CluesTiny"/>
            </w:pPr>
            <w:r>
              <w:rPr>
                <w:b w:val="true"/>
                <w:bCs w:val="true"/>
              </w:rPr>
              <w:t xml:space="preserve">13. </w:t>
            </w:r>
            <w:r>
              <w:t xml:space="preserve">A girl is given the title of princess after feeling the sensitivity of a pea under a pile of mattresses. (Anderson)</w:t>
            </w:r>
          </w:p>
        </w:tc>
        <w:tc>
          <w:p>
            <w:pPr>
              <w:pStyle w:val="CluesTiny"/>
            </w:pPr>
            <w:r>
              <w:rPr>
                <w:b w:val="true"/>
                <w:bCs w:val="true"/>
              </w:rPr>
              <w:t xml:space="preserve">Down</w:t>
            </w:r>
          </w:p>
          <w:p>
            <w:pPr>
              <w:keepLines/>
              <w:pStyle w:val="CluesTiny"/>
            </w:pPr>
            <w:r>
              <w:rPr>
                <w:b w:val="true"/>
                <w:bCs w:val="true"/>
              </w:rPr>
              <w:t xml:space="preserve">2. </w:t>
            </w:r>
            <w:r>
              <w:t xml:space="preserve">A poor miller's daughter is given an impossible task, that is only achieved with the help of a little man with selfish intentions. (Grimm)</w:t>
            </w:r>
          </w:p>
          <w:p>
            <w:pPr>
              <w:keepLines/>
              <w:pStyle w:val="CluesTiny"/>
            </w:pPr>
            <w:r>
              <w:rPr>
                <w:b w:val="true"/>
                <w:bCs w:val="true"/>
              </w:rPr>
              <w:t xml:space="preserve">4. </w:t>
            </w:r>
            <w:r>
              <w:t xml:space="preserve">Battle of the Brothers, in which a slave Morgiana outsmarts a group of robbers and her master is able to keep his cave of treasures. (Lang)</w:t>
            </w:r>
          </w:p>
          <w:p>
            <w:pPr>
              <w:keepLines/>
              <w:pStyle w:val="CluesTiny"/>
            </w:pPr>
            <w:r>
              <w:rPr>
                <w:b w:val="true"/>
                <w:bCs w:val="true"/>
              </w:rPr>
              <w:t xml:space="preserve">5. </w:t>
            </w:r>
            <w:r>
              <w:t xml:space="preserve">An evil stepmother gives her stepdaughter impossible tasks to complete in order to attend the ball. She accomplishes them with the help of her little friends, and ends up marrying the prince. (Perrault)</w:t>
            </w:r>
          </w:p>
          <w:p>
            <w:pPr>
              <w:keepLines/>
              <w:pStyle w:val="CluesTiny"/>
            </w:pPr>
            <w:r>
              <w:rPr>
                <w:b w:val="true"/>
                <w:bCs w:val="true"/>
              </w:rPr>
              <w:t xml:space="preserve">7. </w:t>
            </w:r>
            <w:r>
              <w:t xml:space="preserve">A poor boy who stumbled upon a genie who then turned his life from rags to riches (Zipes, 246)</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dc:title>
  <dcterms:created xsi:type="dcterms:W3CDTF">2021-10-11T06:43:00Z</dcterms:created>
  <dcterms:modified xsi:type="dcterms:W3CDTF">2021-10-11T06:43:00Z</dcterms:modified>
</cp:coreProperties>
</file>