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Fairy tail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ALZACK    </w:t>
      </w:r>
      <w:r>
        <w:t xml:space="preserve">   BICKSLOW    </w:t>
      </w:r>
      <w:r>
        <w:t xml:space="preserve">   BISCA    </w:t>
      </w:r>
      <w:r>
        <w:t xml:space="preserve">   CANA    </w:t>
      </w:r>
      <w:r>
        <w:t xml:space="preserve">   CARLE    </w:t>
      </w:r>
      <w:r>
        <w:t xml:space="preserve">   DROY    </w:t>
      </w:r>
      <w:r>
        <w:t xml:space="preserve">   ELFMAN    </w:t>
      </w:r>
      <w:r>
        <w:t xml:space="preserve">   ERZA    </w:t>
      </w:r>
      <w:r>
        <w:t xml:space="preserve">   EVERGREEN    </w:t>
      </w:r>
      <w:r>
        <w:t xml:space="preserve">   FAIRY TAIL    </w:t>
      </w:r>
      <w:r>
        <w:t xml:space="preserve">   FAMILY    </w:t>
      </w:r>
      <w:r>
        <w:t xml:space="preserve">   FREED    </w:t>
      </w:r>
      <w:r>
        <w:t xml:space="preserve">   GAJEEL    </w:t>
      </w:r>
      <w:r>
        <w:t xml:space="preserve">   GILDARTS    </w:t>
      </w:r>
      <w:r>
        <w:t xml:space="preserve">   GRAY    </w:t>
      </w:r>
      <w:r>
        <w:t xml:space="preserve">   HAPPY    </w:t>
      </w:r>
      <w:r>
        <w:t xml:space="preserve">   JET    </w:t>
      </w:r>
      <w:r>
        <w:t xml:space="preserve">   JUVIA    </w:t>
      </w:r>
      <w:r>
        <w:t xml:space="preserve">   KINANA    </w:t>
      </w:r>
      <w:r>
        <w:t xml:space="preserve">   LAKI    </w:t>
      </w:r>
      <w:r>
        <w:t xml:space="preserve">   LAXUS    </w:t>
      </w:r>
      <w:r>
        <w:t xml:space="preserve">   LEVY    </w:t>
      </w:r>
      <w:r>
        <w:t xml:space="preserve">   LISANNA    </w:t>
      </w:r>
      <w:r>
        <w:t xml:space="preserve">   LOKE    </w:t>
      </w:r>
      <w:r>
        <w:t xml:space="preserve">   LUCY    </w:t>
      </w:r>
      <w:r>
        <w:t xml:space="preserve">   MACAO    </w:t>
      </w:r>
      <w:r>
        <w:t xml:space="preserve">   MAGIC    </w:t>
      </w:r>
      <w:r>
        <w:t xml:space="preserve">   MAKAROV    </w:t>
      </w:r>
      <w:r>
        <w:t xml:space="preserve">   MAVIS    </w:t>
      </w:r>
      <w:r>
        <w:t xml:space="preserve">   MAX    </w:t>
      </w:r>
      <w:r>
        <w:t xml:space="preserve">   MIRAJANE    </w:t>
      </w:r>
      <w:r>
        <w:t xml:space="preserve">   MYSTOGAN    </w:t>
      </w:r>
      <w:r>
        <w:t xml:space="preserve">   NAB    </w:t>
      </w:r>
      <w:r>
        <w:t xml:space="preserve">   NATSU    </w:t>
      </w:r>
      <w:r>
        <w:t xml:space="preserve">   PANTHERLILY    </w:t>
      </w:r>
      <w:r>
        <w:t xml:space="preserve">   REEDUS    </w:t>
      </w:r>
      <w:r>
        <w:t xml:space="preserve">   ROMEO    </w:t>
      </w:r>
      <w:r>
        <w:t xml:space="preserve">   VIJEETER    </w:t>
      </w:r>
      <w:r>
        <w:t xml:space="preserve">   WAKABA    </w:t>
      </w:r>
      <w:r>
        <w:t xml:space="preserve">   WARREN    </w:t>
      </w:r>
      <w:r>
        <w:t xml:space="preserve">   WENDY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Fairy tail</dc:title>
  <dcterms:created xsi:type="dcterms:W3CDTF">2021-10-11T06:43:09Z</dcterms:created>
  <dcterms:modified xsi:type="dcterms:W3CDTF">2021-10-11T06:43:09Z</dcterms:modified>
</cp:coreProperties>
</file>