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Fairy tale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kings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evil as she's not the real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baddy is the 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evil Queen ________ Snow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fairy tales must have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helps Cinderella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legend, something that's not proven to be true.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fly around and change Aruras dress colour.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story dramatically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 saved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fairies wave them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princesses where on there heads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 tale crossword</dc:title>
  <dcterms:created xsi:type="dcterms:W3CDTF">2021-10-11T06:44:33Z</dcterms:created>
  <dcterms:modified xsi:type="dcterms:W3CDTF">2021-10-11T06:44:33Z</dcterms:modified>
</cp:coreProperties>
</file>