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Fairytale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witch may cast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children's story about magiccal being and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happens when you wave a wand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said, "you can't catch me"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villian in Little Red Riding 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Cinderella had a fairy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fairy tales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beans Jack planted grew into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a princess might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saves the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Fairytale crossword</dc:title>
  <dcterms:created xsi:type="dcterms:W3CDTF">2021-10-11T06:43:37Z</dcterms:created>
  <dcterms:modified xsi:type="dcterms:W3CDTF">2021-10-11T06:43:37Z</dcterms:modified>
</cp:coreProperties>
</file>