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Fairytales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Pumpkin    </w:t>
      </w:r>
      <w:r>
        <w:t xml:space="preserve">   Fairy God Mother    </w:t>
      </w:r>
      <w:r>
        <w:t xml:space="preserve">   Maleficent    </w:t>
      </w:r>
      <w:r>
        <w:t xml:space="preserve">   Siren's Song    </w:t>
      </w:r>
      <w:r>
        <w:t xml:space="preserve">   All I Need Is You    </w:t>
      </w:r>
      <w:r>
        <w:t xml:space="preserve">   Writing Support Sister    </w:t>
      </w:r>
      <w:r>
        <w:t xml:space="preserve">   Once Upon A Story    </w:t>
      </w:r>
      <w:r>
        <w:t xml:space="preserve">   For You    </w:t>
      </w:r>
      <w:r>
        <w:t xml:space="preserve">   Castle    </w:t>
      </w:r>
      <w:r>
        <w:t xml:space="preserve">   Princess    </w:t>
      </w:r>
      <w:r>
        <w:t xml:space="preserve">   Prince    </w:t>
      </w:r>
      <w:r>
        <w:t xml:space="preserve">   Doopey    </w:t>
      </w:r>
      <w:r>
        <w:t xml:space="preserve">   Doc    </w:t>
      </w:r>
      <w:r>
        <w:t xml:space="preserve">   Grouchy    </w:t>
      </w:r>
      <w:r>
        <w:t xml:space="preserve">   Grumpy    </w:t>
      </w:r>
      <w:r>
        <w:t xml:space="preserve">   Sleepy    </w:t>
      </w:r>
      <w:r>
        <w:t xml:space="preserve">   Stephanie    </w:t>
      </w:r>
      <w:r>
        <w:t xml:space="preserve">   Sunny    </w:t>
      </w:r>
      <w:r>
        <w:t xml:space="preserve">   Cruella    </w:t>
      </w:r>
      <w:r>
        <w:t xml:space="preserve">   Sleeping Beauty    </w:t>
      </w:r>
      <w:r>
        <w:t xml:space="preserve">   Frog and Princess    </w:t>
      </w:r>
      <w:r>
        <w:t xml:space="preserve">   Aladdins Lamp    </w:t>
      </w:r>
      <w:r>
        <w:t xml:space="preserve">   Seven Dwarfs    </w:t>
      </w:r>
      <w:r>
        <w:t xml:space="preserve">   Disney    </w:t>
      </w:r>
      <w:r>
        <w:t xml:space="preserve">   Snow White    </w:t>
      </w:r>
      <w:r>
        <w:t xml:space="preserve">   Cinderella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Fairytales</dc:title>
  <dcterms:created xsi:type="dcterms:W3CDTF">2021-10-11T06:44:44Z</dcterms:created>
  <dcterms:modified xsi:type="dcterms:W3CDTF">2021-10-11T06:44:44Z</dcterms:modified>
</cp:coreProperties>
</file>