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Faith Kids Basketball Word Scramble</w:t>
      </w:r>
    </w:p>
    <w:p>
      <w:pPr>
        <w:pStyle w:val="Questions"/>
      </w:pPr>
      <w:r>
        <w:t xml:space="preserve">1. BAELABKSLT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HCAOC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FNOEEFS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HOTSO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PSSA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ECEHR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AMET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BILEBRD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UNKD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EERF ORWHT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UOFL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UERDNBO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LBAL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KABBARCDO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COTUR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EEERFER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PHOO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Kids Basketball Word Scramble</dc:title>
  <dcterms:created xsi:type="dcterms:W3CDTF">2021-10-11T06:44:33Z</dcterms:created>
  <dcterms:modified xsi:type="dcterms:W3CDTF">2021-10-11T06:44:33Z</dcterms:modified>
</cp:coreProperties>
</file>