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Cross    </w:t>
      </w:r>
      <w:r>
        <w:t xml:space="preserve">   Service    </w:t>
      </w:r>
      <w:r>
        <w:t xml:space="preserve">   Forever    </w:t>
      </w:r>
      <w:r>
        <w:t xml:space="preserve">   Family    </w:t>
      </w:r>
      <w:r>
        <w:t xml:space="preserve">   Hope    </w:t>
      </w:r>
      <w:r>
        <w:t xml:space="preserve">   Jesus    </w:t>
      </w:r>
      <w:r>
        <w:t xml:space="preserve">   Christ    </w:t>
      </w:r>
      <w:r>
        <w:t xml:space="preserve">   Charity    </w:t>
      </w:r>
      <w:r>
        <w:t xml:space="preserve">   Intention    </w:t>
      </w:r>
      <w:r>
        <w:t xml:space="preserve">   Equality    </w:t>
      </w:r>
      <w:r>
        <w:t xml:space="preserve">   Unity    </w:t>
      </w:r>
      <w:r>
        <w:t xml:space="preserve">   Brotherhood    </w:t>
      </w:r>
      <w:r>
        <w:t xml:space="preserve">   Honest    </w:t>
      </w:r>
      <w:r>
        <w:t xml:space="preserve">   Submission    </w:t>
      </w:r>
      <w:r>
        <w:t xml:space="preserve">   Beautiful    </w:t>
      </w:r>
      <w:r>
        <w:t xml:space="preserve">   Devotion    </w:t>
      </w:r>
      <w:r>
        <w:t xml:space="preserve">   Love    </w:t>
      </w:r>
      <w:r>
        <w:t xml:space="preserve">   Truthful    </w:t>
      </w:r>
      <w:r>
        <w:t xml:space="preserve">   Trust    </w:t>
      </w:r>
      <w:r>
        <w:t xml:space="preserve">   Peace    </w:t>
      </w:r>
      <w:r>
        <w:t xml:space="preserve">   Discipline    </w:t>
      </w:r>
      <w:r>
        <w:t xml:space="preserve">   Faith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</dc:title>
  <dcterms:created xsi:type="dcterms:W3CDTF">2021-10-11T06:43:11Z</dcterms:created>
  <dcterms:modified xsi:type="dcterms:W3CDTF">2021-10-11T06:43:11Z</dcterms:modified>
</cp:coreProperties>
</file>