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Faithful Relationships Matt 5:27-37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Faithful Relationships Matt 5:27-37</dc:title>
  <dcterms:created xsi:type="dcterms:W3CDTF">2021-10-11T06:44:37Z</dcterms:created>
  <dcterms:modified xsi:type="dcterms:W3CDTF">2021-10-11T06:44:37Z</dcterms:modified>
</cp:coreProperties>
</file>