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Faithful Women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angel Gabriel visited her with important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person to acknowledge Jesus as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Met Jesus 40 days after his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Showed favoritism to one of her 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Loyal to her mother-in-law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 husband and two sons were killed in a foreign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Very wealthy queen of ________ who wanted to meet Solomon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Peacemaker who became David's third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Business woman who sold purple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Number of years hemorrhaging woman suffered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Died during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Prayed for a son and gave him to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judge who settled many disputes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Placed her 3-month-old baby in a basket to save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Queen who risked her life to save her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Had a baby at the age of 90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Faithful Women of the Bible</dc:title>
  <dcterms:created xsi:type="dcterms:W3CDTF">2021-10-11T06:43:16Z</dcterms:created>
  <dcterms:modified xsi:type="dcterms:W3CDTF">2021-10-11T06:43:16Z</dcterms:modified>
</cp:coreProperties>
</file>