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Fall/Halloween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Official Squash of Halloween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Trick-Or-Treater's Loot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Vehicular Fall Attraction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Warm Apple Beverage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Spooky Apparition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Their Names May Sound Alike, but this Egyptian is Not Your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Don't Let this Bad Omen Cross Your Path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Sleeps in a Coffin, Turns into a Bat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Creature Spurred by the Full Moon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 Might Find a Needle inside this Object, but it Won't be Easy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Creepy, Crawly, Eight-Legged Creature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Seasonal Disguise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Feeling of Unease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Warm Chocolately Beverage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Cooks in a Couldron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Final Resting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Be Occupied by Ghosts or Spirits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Word for Fall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Fall/Halloween Crossword</dc:title>
  <dcterms:created xsi:type="dcterms:W3CDTF">2021-10-11T06:44:21Z</dcterms:created>
  <dcterms:modified xsi:type="dcterms:W3CDTF">2021-10-11T06:44:21Z</dcterms:modified>
</cp:coreProperties>
</file>