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gather a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Beverage served hot or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"Oh the days dwindle down to a precious few Sept. Nov..."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Decorative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 Spice Latte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Vegetable with many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name for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Wide brim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Month of Autumn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collection of paths with one entrance and one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Ray Bolger "Hunk"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Feast of Autumn 1621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nut hoarding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 from an oak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tree with white, papery bark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Green Bean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Busiest shopping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pine trees seed protection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"All Saint's Eve"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turn pages, especially quickly (usually followed by through)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leaf scorch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Baby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maple leaf color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Festival</dc:title>
  <dcterms:created xsi:type="dcterms:W3CDTF">2021-10-11T06:43:40Z</dcterms:created>
  <dcterms:modified xsi:type="dcterms:W3CDTF">2021-10-11T06:43:40Z</dcterms:modified>
</cp:coreProperties>
</file>