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Fall Harvest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Fruit of the oak tree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Scares birds from cornfields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Month preceding November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Holiday on October 31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change colors in the fall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gather leaves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Horn of plenty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Carved Pumpkin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Traditional Thanksgiving bird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Mexican Holiday on the first of November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gather; to reap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Holiday for giving thanks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Leaves on tree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Month of preceding December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astronomy, the first day of autumn is called the autumnal 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Grows on tall stalks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for Autumn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Harvest Crossword Puzzle</dc:title>
  <dcterms:created xsi:type="dcterms:W3CDTF">2021-10-11T06:44:28Z</dcterms:created>
  <dcterms:modified xsi:type="dcterms:W3CDTF">2021-10-11T06:44:28Z</dcterms:modified>
</cp:coreProperties>
</file>