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stroke    </w:t>
      </w:r>
      <w:r>
        <w:t xml:space="preserve">   snow    </w:t>
      </w:r>
      <w:r>
        <w:t xml:space="preserve">   slips    </w:t>
      </w:r>
      <w:r>
        <w:t xml:space="preserve">   sleepiness    </w:t>
      </w:r>
      <w:r>
        <w:t xml:space="preserve">   shoes    </w:t>
      </w:r>
      <w:r>
        <w:t xml:space="preserve">   risk    </w:t>
      </w:r>
      <w:r>
        <w:t xml:space="preserve">   restraints    </w:t>
      </w:r>
      <w:r>
        <w:t xml:space="preserve">   rest    </w:t>
      </w:r>
      <w:r>
        <w:t xml:space="preserve">   postural hypotension    </w:t>
      </w:r>
      <w:r>
        <w:t xml:space="preserve">   poor vision    </w:t>
      </w:r>
      <w:r>
        <w:t xml:space="preserve">   parkinsons    </w:t>
      </w:r>
      <w:r>
        <w:t xml:space="preserve">   pain    </w:t>
      </w:r>
      <w:r>
        <w:t xml:space="preserve">   osteoporosis    </w:t>
      </w:r>
      <w:r>
        <w:t xml:space="preserve">   obstacles    </w:t>
      </w:r>
      <w:r>
        <w:t xml:space="preserve">   nutrition    </w:t>
      </w:r>
      <w:r>
        <w:t xml:space="preserve">   mobility    </w:t>
      </w:r>
      <w:r>
        <w:t xml:space="preserve">   medication    </w:t>
      </w:r>
      <w:r>
        <w:t xml:space="preserve">   lighting    </w:t>
      </w:r>
      <w:r>
        <w:t xml:space="preserve">   exercise    </w:t>
      </w:r>
      <w:r>
        <w:t xml:space="preserve">   poor judgement    </w:t>
      </w:r>
      <w:r>
        <w:t xml:space="preserve">   injury    </w:t>
      </w:r>
      <w:r>
        <w:t xml:space="preserve">   illness    </w:t>
      </w:r>
      <w:r>
        <w:t xml:space="preserve">   hip protectors    </w:t>
      </w:r>
      <w:r>
        <w:t xml:space="preserve">   grab bars    </w:t>
      </w:r>
      <w:r>
        <w:t xml:space="preserve">   footwear    </w:t>
      </w:r>
      <w:r>
        <w:t xml:space="preserve">   falls    </w:t>
      </w:r>
      <w:r>
        <w:t xml:space="preserve">   fall mats    </w:t>
      </w:r>
      <w:r>
        <w:t xml:space="preserve">   environment    </w:t>
      </w:r>
      <w:r>
        <w:t xml:space="preserve">   diseases    </w:t>
      </w:r>
      <w:r>
        <w:t xml:space="preserve">   dehydration    </w:t>
      </w:r>
      <w:r>
        <w:t xml:space="preserve">   confusion    </w:t>
      </w:r>
      <w:r>
        <w:t xml:space="preserve">   clutter    </w:t>
      </w:r>
      <w:r>
        <w:t xml:space="preserve">   clothing    </w:t>
      </w:r>
      <w:r>
        <w:t xml:space="preserve">   balance    </w:t>
      </w:r>
      <w:r>
        <w:t xml:space="preserve">   age    </w:t>
      </w:r>
      <w:r>
        <w:t xml:space="preserve">   assistive devices    </w:t>
      </w:r>
      <w:r>
        <w:t xml:space="preserve">   arthritis    </w:t>
      </w:r>
      <w:r>
        <w:t xml:space="preserve">   agitation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</dc:title>
  <dcterms:created xsi:type="dcterms:W3CDTF">2021-10-11T06:43:57Z</dcterms:created>
  <dcterms:modified xsi:type="dcterms:W3CDTF">2021-10-11T06:43:57Z</dcterms:modified>
</cp:coreProperties>
</file>