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Prevention</w:t>
      </w:r>
    </w:p>
    <w:p>
      <w:pPr>
        <w:pStyle w:val="Questions"/>
      </w:pPr>
      <w:r>
        <w:t xml:space="preserve">1. LLFA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MTAONDICESI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RSEEEXCI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ETLCURT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ENESAKSW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AEHD NRYJIU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WKRAEL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AHRYTPE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PREPOR OARFOWTE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UCEDAINOT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ACBLNAE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terms:created xsi:type="dcterms:W3CDTF">2021-10-11T06:45:30Z</dcterms:created>
  <dcterms:modified xsi:type="dcterms:W3CDTF">2021-10-11T06:45:30Z</dcterms:modified>
</cp:coreProperties>
</file>