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Prevention - Fall Reduction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Apply nonskid _______ to patients at risk of falling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Purposeful hourly ___________ is very effective in reducing falls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4 P's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complete a ______ ______ (2 words) if a fall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focus on fall reduction is for safety and improving ________outcomes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color used to identify falls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component of the visual cue bundle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alarms should be used in the bed or 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Upon admission the patient should complete the Fall Prevention Pathway on the ______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Apply a yellow _______ when a patient is a fall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Stay with the patient in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the fall risk assessment tool that CHS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Keep all items within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database that nursing uses to benchmark falls nationally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Prevention - Fall Reduction</dc:title>
  <dcterms:created xsi:type="dcterms:W3CDTF">2021-10-11T06:44:07Z</dcterms:created>
  <dcterms:modified xsi:type="dcterms:W3CDTF">2021-10-11T06:44:07Z</dcterms:modified>
</cp:coreProperties>
</file>