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Fall Prevention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should a walkway be?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helps prevent falls?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can answer call lights?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Blinking Red Light?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1st Part of Jingle?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Blinking White Call Light?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department can answer call lights?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Blinking Red and Green Call Light?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How many call lights go off a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If you notice a change what could you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If a wheelchair needs repaired who do you notify?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If you are not a GNA and answer a call light but can't help the resident who do you get?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can you find the Fall LIst for Residents?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often should a resident be toileted?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Wet Floor what should you 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should be in residents reach in room?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At nighttime what should you keep on in residents room?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Homewood's Goal to answer Call Lights?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White Call Light?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color for residents who are free to walk about on their 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If not a GNA, can you answer the call light?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Are agitated residents at risk for falling?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color for High Fall Risk Residents that can't be left alone in the bathroom?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color for residents who are a Fall Risk?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Prevention</dc:title>
  <dcterms:created xsi:type="dcterms:W3CDTF">2021-10-11T06:44:47Z</dcterms:created>
  <dcterms:modified xsi:type="dcterms:W3CDTF">2021-10-11T06:44:47Z</dcterms:modified>
</cp:coreProperties>
</file>