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Prevention</w:t>
      </w:r>
    </w:p>
    <w:p>
      <w:pPr>
        <w:pStyle w:val="Questions"/>
      </w:pPr>
      <w:r>
        <w:t xml:space="preserve">1. FESA RNRSAEFT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AIGT BLSTE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CLLA THLGI IN RCHEA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4. HWAERHIELC KEASBR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NLPA DAAEH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LLA IETMS ELTF NI AHREC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7. DOOG YOBD SIHCNMACE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8. OFWOLL OYRU ARCE IIECTDESRV 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9. ENIDAIMTOC GATNMMAEN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10. AHENILACMC IFTL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OKSINND OKSSC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VISEISTSA CEDVSEI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13. LASSSGE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HANIERG DAI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Prevention</dc:title>
  <dcterms:created xsi:type="dcterms:W3CDTF">2021-10-11T06:44:20Z</dcterms:created>
  <dcterms:modified xsi:type="dcterms:W3CDTF">2021-10-11T06:44:20Z</dcterms:modified>
</cp:coreProperties>
</file>