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Fall Prevention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Therapy    </w:t>
      </w:r>
      <w:r>
        <w:t xml:space="preserve">   cane    </w:t>
      </w:r>
      <w:r>
        <w:t xml:space="preserve">   walker    </w:t>
      </w:r>
      <w:r>
        <w:t xml:space="preserve">   slippery    </w:t>
      </w:r>
      <w:r>
        <w:t xml:space="preserve">   vision    </w:t>
      </w:r>
      <w:r>
        <w:t xml:space="preserve">   railings    </w:t>
      </w:r>
      <w:r>
        <w:t xml:space="preserve">   medication    </w:t>
      </w:r>
      <w:r>
        <w:t xml:space="preserve">   dizzy    </w:t>
      </w:r>
      <w:r>
        <w:t xml:space="preserve">   rugs    </w:t>
      </w:r>
      <w:r>
        <w:t xml:space="preserve">   grabbars    </w:t>
      </w:r>
      <w:r>
        <w:t xml:space="preserve">   Exercise    </w:t>
      </w:r>
      <w:r>
        <w:t xml:space="preserve">   Lights    </w:t>
      </w:r>
      <w:r>
        <w:t xml:space="preserve">   Balance    </w:t>
      </w:r>
      <w:r>
        <w:t xml:space="preserve">   Footwear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Fall Prevention</dc:title>
  <dcterms:created xsi:type="dcterms:W3CDTF">2021-10-11T06:44:39Z</dcterms:created>
  <dcterms:modified xsi:type="dcterms:W3CDTF">2021-10-11T06:44:39Z</dcterms:modified>
</cp:coreProperties>
</file>