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Fall Protection Awareness Month</w:t>
      </w:r>
    </w:p>
    <w:p>
      <w:pPr>
        <w:pStyle w:val="Questions"/>
      </w:pPr>
      <w:r>
        <w:t xml:space="preserve">1. DLARSRAIGU </w:t>
      </w:r>
      <w:r>
        <w:rPr>
          <w:u w:val="single"/>
        </w:rPr>
        <w:t xml:space="preserve">__guardrails____________________________</w:t>
      </w:r>
    </w:p>
    <w:p>
      <w:pPr>
        <w:pStyle w:val="Questions"/>
      </w:pPr>
      <w:r>
        <w:t xml:space="preserve">2. SNRUTAIPCOE </w:t>
      </w:r>
      <w:r>
        <w:rPr>
          <w:u w:val="single"/>
        </w:rPr>
        <w:t xml:space="preserve">__precautions__________________________</w:t>
      </w:r>
    </w:p>
    <w:p>
      <w:pPr>
        <w:pStyle w:val="Questions"/>
      </w:pPr>
      <w:r>
        <w:t xml:space="preserve">3. SARESNH </w:t>
      </w:r>
      <w:r>
        <w:rPr>
          <w:u w:val="single"/>
        </w:rPr>
        <w:t xml:space="preserve">__harness__________________________________</w:t>
      </w:r>
    </w:p>
    <w:p>
      <w:pPr>
        <w:pStyle w:val="Questions"/>
      </w:pPr>
      <w:r>
        <w:t xml:space="preserve">4. EEPUNTMQI </w:t>
      </w:r>
      <w:r>
        <w:rPr>
          <w:u w:val="single"/>
        </w:rPr>
        <w:t xml:space="preserve">__equipment______________________________</w:t>
      </w:r>
    </w:p>
    <w:p>
      <w:pPr>
        <w:pStyle w:val="Questions"/>
      </w:pPr>
      <w:r>
        <w:t xml:space="preserve">5. LDRDSEA </w:t>
      </w:r>
      <w:r>
        <w:rPr>
          <w:u w:val="single"/>
        </w:rPr>
        <w:t xml:space="preserve">__ladders__________________________________</w:t>
      </w:r>
    </w:p>
    <w:p>
      <w:pPr>
        <w:pStyle w:val="Questions"/>
      </w:pPr>
      <w:r>
        <w:t xml:space="preserve">6. SABNRCIREA </w:t>
      </w:r>
      <w:r>
        <w:rPr>
          <w:u w:val="single"/>
        </w:rPr>
        <w:t xml:space="preserve">__carabiners____________________________</w:t>
      </w:r>
    </w:p>
    <w:p>
      <w:pPr>
        <w:pStyle w:val="Questions"/>
      </w:pPr>
      <w:r>
        <w:t xml:space="preserve">7. ASTTRRENI MSTYESS </w:t>
      </w:r>
      <w:r>
        <w:rPr>
          <w:u w:val="single"/>
        </w:rPr>
        <w:t xml:space="preserve">__restraint systems______________</w:t>
      </w:r>
    </w:p>
    <w:p>
      <w:pPr>
        <w:pStyle w:val="Questions"/>
      </w:pPr>
      <w:r>
        <w:t xml:space="preserve">8. AESFYT TEN </w:t>
      </w:r>
      <w:r>
        <w:rPr>
          <w:u w:val="single"/>
        </w:rPr>
        <w:t xml:space="preserve">__safety net____________________________</w:t>
      </w:r>
    </w:p>
    <w:p>
      <w:pPr>
        <w:pStyle w:val="Questions"/>
      </w:pPr>
      <w:r>
        <w:t xml:space="preserve">9. RNANWGI EILN </w:t>
      </w:r>
      <w:r>
        <w:rPr>
          <w:u w:val="single"/>
        </w:rPr>
        <w:t xml:space="preserve">__warning line________________________</w:t>
      </w:r>
    </w:p>
    <w:p>
      <w:pPr>
        <w:pStyle w:val="Questions"/>
      </w:pPr>
      <w:r>
        <w:t xml:space="preserve">10. ONDRETOLCL SSECCA SEONZ </w:t>
      </w:r>
      <w:r>
        <w:rPr>
          <w:u w:val="single"/>
        </w:rPr>
        <w:t xml:space="preserve">__controlled access zones__</w:t>
      </w:r>
    </w:p>
    <w:p>
      <w:pPr>
        <w:pStyle w:val="Questions"/>
      </w:pPr>
      <w:r>
        <w:t xml:space="preserve">11. POOISGITNIN VICEED TYESMSS </w:t>
      </w:r>
      <w:r>
        <w:rPr>
          <w:u w:val="single"/>
        </w:rPr>
        <w:t xml:space="preserve">__positioning device systems</w:t>
      </w:r>
    </w:p>
    <w:p>
      <w:pPr>
        <w:pStyle w:val="Questions"/>
      </w:pPr>
      <w:r>
        <w:t xml:space="preserve">12. LLAF PCTOOTINRE </w:t>
      </w:r>
      <w:r>
        <w:rPr>
          <w:u w:val="single"/>
        </w:rPr>
        <w:t xml:space="preserve">__fall protection__________________</w:t>
      </w:r>
    </w:p>
    <w:p>
      <w:pPr>
        <w:pStyle w:val="Questions"/>
      </w:pPr>
      <w:r>
        <w:t xml:space="preserve">13. ALSPERON FLLA TAERRS SSSYMET </w:t>
      </w:r>
      <w:r>
        <w:rPr>
          <w:u w:val="single"/>
        </w:rPr>
        <w:t xml:space="preserve">__personal fall arrest systems</w:t>
      </w:r>
    </w:p>
    <w:p>
      <w:pPr>
        <w:pStyle w:val="Questions"/>
      </w:pPr>
      <w:r>
        <w:t xml:space="preserve">14. SYKAWWAL </w:t>
      </w:r>
      <w:r>
        <w:rPr>
          <w:u w:val="single"/>
        </w:rPr>
        <w:t xml:space="preserve">__walkways________________________________</w:t>
      </w:r>
    </w:p>
    <w:p>
      <w:pPr>
        <w:pStyle w:val="Questions"/>
      </w:pPr>
      <w:r>
        <w:t xml:space="preserve">15. SPRAM </w:t>
      </w:r>
      <w:r>
        <w:rPr>
          <w:u w:val="single"/>
        </w:rPr>
        <w:t xml:space="preserve">__ramps______________________________________</w:t>
      </w:r>
    </w:p>
    <w:p>
      <w:pPr>
        <w:pStyle w:val="Questions"/>
      </w:pPr>
      <w:r>
        <w:t xml:space="preserve">16. HLOES </w:t>
      </w:r>
      <w:r>
        <w:rPr>
          <w:u w:val="single"/>
        </w:rPr>
        <w:t xml:space="preserve">__holes______________________________________</w:t>
      </w:r>
    </w:p>
    <w:p>
      <w:pPr>
        <w:pStyle w:val="Questions"/>
      </w:pPr>
      <w:r>
        <w:t xml:space="preserve">17. VXSACNOEIAT </w:t>
      </w:r>
      <w:r>
        <w:rPr>
          <w:u w:val="single"/>
        </w:rPr>
        <w:t xml:space="preserve">__excavations__________________________</w:t>
      </w:r>
    </w:p>
    <w:p>
      <w:pPr>
        <w:pStyle w:val="Questions"/>
      </w:pPr>
      <w:r>
        <w:t xml:space="preserve">18. DEEVAELT SIHETGH </w:t>
      </w:r>
      <w:r>
        <w:rPr>
          <w:u w:val="single"/>
        </w:rPr>
        <w:t xml:space="preserve">__elevated heights________________</w:t>
      </w:r>
    </w:p>
    <w:p>
      <w:pPr>
        <w:pStyle w:val="Questions"/>
      </w:pPr>
      <w:r>
        <w:t xml:space="preserve">19. INTLAORCEAEC </w:t>
      </w:r>
      <w:r>
        <w:rPr>
          <w:u w:val="single"/>
        </w:rPr>
        <w:t xml:space="preserve">__acceleration________________________</w:t>
      </w:r>
    </w:p>
    <w:p>
      <w:pPr>
        <w:pStyle w:val="Questions"/>
      </w:pPr>
      <w:r>
        <w:t xml:space="preserve">20. HSKCO GSBRIBNAO ANRADYL </w:t>
      </w:r>
      <w:r>
        <w:rPr>
          <w:u w:val="single"/>
        </w:rPr>
        <w:t xml:space="preserve">__shock absorbing lanyard__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Protection Awareness Month</dc:title>
  <dcterms:created xsi:type="dcterms:W3CDTF">2021-10-11T06:44:15Z</dcterms:created>
  <dcterms:modified xsi:type="dcterms:W3CDTF">2021-10-11T06:44:15Z</dcterms:modified>
</cp:coreProperties>
</file>