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Fall Protection - Safety Awareness Month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Railings designed to minimize fall risk at a work site where there is high fall risk.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Lanyards must be?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the event of a fall, what distributes the fall arrest force over the pelvis, thighs, waist and shoulders?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Don't stand higher than the _____ rung from the top of a ladder.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Portable ladders need to be positioned to the  side rails and extend at least _______feet above the landing.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Use a tool ____ when climbing instead of carrying tools in your hand.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Don't _____ off a ladder.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Personal fall arrest systems must bring an employee to a complete what?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climbing a ladder, always face it and grip the rungs, not the 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leading cause of death for construction employees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Proper ladder setup will help _________ slips and falls whether at home or work.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If the weather turns bad when you are climbing, _______ immediately.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If the arresting forces of the lanyard alone can cause injury you must use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type of person should inspect equipment annually?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Never use a _____ ladder.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you do with equipment that has been involved in a fall?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Instead of leaning or ________, repositioning the ladder closer to the work you are doing.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Needs to be inspected daily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Make sure you know the _____ limits of the ladder you are using.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Always keep at least _____ points of contact with a ladder.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Place the base of a ladder on a firm_____ surface.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Use only ladders that comply with what standards?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Fall protection is required when working at or above how many feet per OSHA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Protection - Safety Awareness Month</dc:title>
  <dcterms:created xsi:type="dcterms:W3CDTF">2021-10-11T06:44:13Z</dcterms:created>
  <dcterms:modified xsi:type="dcterms:W3CDTF">2021-10-11T06:44:13Z</dcterms:modified>
</cp:coreProperties>
</file>