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 Risk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 patient is at risk for falls, they are laying down and sitting a lot, we need to remember to reposition patients often to prevent impaired _________ ________.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kind of therapy is important for a fall risk patient?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 fall risk patient has to use the restroom and no one is in the room to assist them, what should they use?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main goal when caring for a patient that has a risk to fall in the hospital?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Low blood pressure that can cause dizziness is a huge risk factor for hospital falls, what is this called? (2 words)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am trying to explain to a patient why she can not leave her bed without assistance, but she speaks a different language and ignores what I am saying. I am not sure if she understands me. I need to get a 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ethnicity has the highest fall risk?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scale used to determine if a patient has a risk for falls?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Fall risk patients always wear this article of clothing.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age group is at most risk for falls?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Risk Cross Word</dc:title>
  <dcterms:created xsi:type="dcterms:W3CDTF">2021-10-11T06:44:28Z</dcterms:created>
  <dcterms:modified xsi:type="dcterms:W3CDTF">2021-10-11T06:44:28Z</dcterms:modified>
</cp:coreProperties>
</file>