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Season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ENJOYABLE    </w:t>
      </w:r>
      <w:r>
        <w:t xml:space="preserve">   FRESH    </w:t>
      </w:r>
      <w:r>
        <w:t xml:space="preserve">   FIRESIDE    </w:t>
      </w:r>
      <w:r>
        <w:t xml:space="preserve">   FOGGY    </w:t>
      </w:r>
      <w:r>
        <w:t xml:space="preserve">   OVERGROWN    </w:t>
      </w:r>
      <w:r>
        <w:t xml:space="preserve">   MOONLIT    </w:t>
      </w:r>
      <w:r>
        <w:t xml:space="preserve">   GREY    </w:t>
      </w:r>
      <w:r>
        <w:t xml:space="preserve">   VIVID    </w:t>
      </w:r>
      <w:r>
        <w:t xml:space="preserve">   CRISP    </w:t>
      </w:r>
      <w:r>
        <w:t xml:space="preserve">   COZY    </w:t>
      </w:r>
      <w:r>
        <w:t xml:space="preserve">   CHANGING    </w:t>
      </w:r>
      <w:r>
        <w:t xml:space="preserve">   AUTUMNAL    </w:t>
      </w:r>
      <w:r>
        <w:t xml:space="preserve">   AMBER    </w:t>
      </w:r>
      <w:r>
        <w:t xml:space="preserve">   BREEZE    </w:t>
      </w:r>
      <w:r>
        <w:t xml:space="preserve">   COOL    </w:t>
      </w:r>
      <w:r>
        <w:t xml:space="preserve">   WOODLAND    </w:t>
      </w:r>
      <w:r>
        <w:t xml:space="preserve">   WINDY    </w:t>
      </w:r>
      <w:r>
        <w:t xml:space="preserve">   SPOOKY    </w:t>
      </w:r>
      <w:r>
        <w:t xml:space="preserve">   SEASONAL    </w:t>
      </w:r>
      <w:r>
        <w:t xml:space="preserve">   SCARY    </w:t>
      </w:r>
      <w:r>
        <w:t xml:space="preserve">   RIPE    </w:t>
      </w:r>
      <w:r>
        <w:t xml:space="preserve">   HOWLING    </w:t>
      </w:r>
      <w:r>
        <w:t xml:space="preserve">   GUSTY    </w:t>
      </w:r>
      <w:r>
        <w:t xml:space="preserve">   GOLDEN    </w:t>
      </w:r>
      <w:r>
        <w:t xml:space="preserve">   RED    </w:t>
      </w:r>
      <w:r>
        <w:t xml:space="preserve">   HALLOWEEN    </w:t>
      </w:r>
      <w:r>
        <w:t xml:space="preserve">   YELLOW    </w:t>
      </w:r>
      <w:r>
        <w:t xml:space="preserve">   ORANGE    </w:t>
      </w:r>
      <w:r>
        <w:t xml:space="preserve">   BROWN    </w:t>
      </w:r>
      <w:r>
        <w:t xml:space="preserve">   LEAVES    </w:t>
      </w:r>
      <w:r>
        <w:t xml:space="preserve">   PUMPKIN    </w:t>
      </w:r>
      <w:r>
        <w:t xml:space="preserve">   HARVEST    </w:t>
      </w:r>
      <w:r>
        <w:t xml:space="preserve">   FALL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Season</dc:title>
  <dcterms:created xsi:type="dcterms:W3CDTF">2021-10-11T06:44:09Z</dcterms:created>
  <dcterms:modified xsi:type="dcterms:W3CDTF">2021-10-11T06:44:09Z</dcterms:modified>
</cp:coreProperties>
</file>