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cold    </w:t>
      </w:r>
      <w:r>
        <w:t xml:space="preserve">   harvest    </w:t>
      </w:r>
      <w:r>
        <w:t xml:space="preserve">   turkey    </w:t>
      </w:r>
      <w:r>
        <w:t xml:space="preserve">   Thanksgiving    </w:t>
      </w:r>
      <w:r>
        <w:t xml:space="preserve">   Autumn    </w:t>
      </w:r>
      <w:r>
        <w:t xml:space="preserve">   cornucopia    </w:t>
      </w:r>
      <w:r>
        <w:t xml:space="preserve">   November    </w:t>
      </w:r>
      <w:r>
        <w:t xml:space="preserve">   Halloween    </w:t>
      </w:r>
      <w:r>
        <w:t xml:space="preserve">   Fall    </w:t>
      </w:r>
      <w:r>
        <w:t xml:space="preserve">   cornstalk    </w:t>
      </w:r>
      <w:r>
        <w:t xml:space="preserve">   October    </w:t>
      </w:r>
      <w:r>
        <w:t xml:space="preserve">   apple    </w:t>
      </w:r>
      <w:r>
        <w:t xml:space="preserve">   football    </w:t>
      </w:r>
      <w:r>
        <w:t xml:space="preserve">   hay    </w:t>
      </w:r>
      <w:r>
        <w:t xml:space="preserve">   September    </w:t>
      </w:r>
      <w:r>
        <w:t xml:space="preserve">   pumpkin    </w:t>
      </w:r>
      <w:r>
        <w:t xml:space="preserve">   school    </w:t>
      </w:r>
      <w:r>
        <w:t xml:space="preserve">   scarecrow    </w:t>
      </w:r>
      <w:r>
        <w:t xml:space="preserve">   cider    </w:t>
      </w:r>
      <w:r>
        <w:t xml:space="preserve">   acorns    </w:t>
      </w:r>
      <w:r>
        <w:t xml:space="preserve">   leaves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Word Search</dc:title>
  <dcterms:created xsi:type="dcterms:W3CDTF">2021-10-11T06:44:23Z</dcterms:created>
  <dcterms:modified xsi:type="dcterms:W3CDTF">2021-10-11T06:44:23Z</dcterms:modified>
</cp:coreProperties>
</file>