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Fall Words / r-Blends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press    </w:t>
      </w:r>
      <w:r>
        <w:t xml:space="preserve">   scrap    </w:t>
      </w:r>
      <w:r>
        <w:t xml:space="preserve">   strap    </w:t>
      </w:r>
      <w:r>
        <w:t xml:space="preserve">   shred    </w:t>
      </w:r>
      <w:r>
        <w:t xml:space="preserve">   sprig    </w:t>
      </w:r>
      <w:r>
        <w:t xml:space="preserve">   autumn    </w:t>
      </w:r>
      <w:r>
        <w:t xml:space="preserve">   harvest    </w:t>
      </w:r>
      <w:r>
        <w:t xml:space="preserve">   patch    </w:t>
      </w:r>
      <w:r>
        <w:t xml:space="preserve">   football    </w:t>
      </w:r>
      <w:r>
        <w:t xml:space="preserve">   apple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 Words / r-Blends</dc:title>
  <dcterms:created xsi:type="dcterms:W3CDTF">2021-10-11T06:45:57Z</dcterms:created>
  <dcterms:modified xsi:type="dcterms:W3CDTF">2021-10-11T06:45:57Z</dcterms:modified>
</cp:coreProperties>
</file>