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of the Hoise of Usher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vault    </w:t>
      </w:r>
      <w:r>
        <w:t xml:space="preserve">   edgarallanpoe    </w:t>
      </w:r>
      <w:r>
        <w:t xml:space="preserve">   bloodred    </w:t>
      </w:r>
      <w:r>
        <w:t xml:space="preserve">   casket    </w:t>
      </w:r>
      <w:r>
        <w:t xml:space="preserve">   dungeon    </w:t>
      </w:r>
      <w:r>
        <w:t xml:space="preserve">   house    </w:t>
      </w:r>
      <w:r>
        <w:t xml:space="preserve">   scary    </w:t>
      </w:r>
      <w:r>
        <w:t xml:space="preserve">   anxiety    </w:t>
      </w:r>
      <w:r>
        <w:t xml:space="preserve">   terror    </w:t>
      </w:r>
      <w:r>
        <w:t xml:space="preserve">   mentaldisease    </w:t>
      </w:r>
      <w:r>
        <w:t xml:space="preserve">   moat    </w:t>
      </w:r>
      <w:r>
        <w:t xml:space="preserve">   mansion    </w:t>
      </w:r>
      <w:r>
        <w:t xml:space="preserve">   usher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of the Hoise of Usher</dc:title>
  <dcterms:created xsi:type="dcterms:W3CDTF">2021-10-11T06:43:31Z</dcterms:created>
  <dcterms:modified xsi:type="dcterms:W3CDTF">2021-10-11T06:43:31Z</dcterms:modified>
</cp:coreProperties>
</file>