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Fall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Must have adequate amount to prevent daytime drowsiness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socks that protects against falls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side rail provides assistance when going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Loose objects around the house that may cause falls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Falls may lead to loss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Keep by bed for getting up in the middle of the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know when to ask for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 cause lightheadedness. Talk to your Doctor about the side effects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Lifestyle change that increases muscle strength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emotion people may feel after experiencing a fall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</dc:title>
  <dcterms:created xsi:type="dcterms:W3CDTF">2021-10-11T06:43:35Z</dcterms:created>
  <dcterms:modified xsi:type="dcterms:W3CDTF">2021-10-11T06:43:35Z</dcterms:modified>
</cp:coreProperties>
</file>