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Fallout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Leader of the Railroad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only person to survive Vault 111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company who created vaults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Robot-turned-Synth scientist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group led by Preston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Game version of General Electric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Syringes to Increase your Health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shady commun within Boston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Created from the CIT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"bad" version of a Ghoul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person who survived the Fallout outside the Vault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Your friendly robot butler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They're motto is "Ad Victoriam!"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Killer Robot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Creator of the Series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Largest city in-game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Fenway Park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Post-Apocolyptic Greaser Gang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Irish pit fighter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Robert the sniper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Commonwealth's version of drugs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Your loving German Shepherd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Mayor of Goodneighbor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Fallout 4</dc:title>
  <dcterms:created xsi:type="dcterms:W3CDTF">2021-10-11T06:45:30Z</dcterms:created>
  <dcterms:modified xsi:type="dcterms:W3CDTF">2021-10-11T06:45:30Z</dcterms:modified>
</cp:coreProperties>
</file>